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Ojciec, i Jezus Chrystus, nasz Pan,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 нашого Батька і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naszego Ojca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 Ojca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Ojca, oraz 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2024-05-17T13:47:51Z</dcterms:modified>
</cp:coreProperties>
</file>