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5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ze zwiastunów powiedział niegdyś siądź po prawej strony mojej aż kiedykolwiek umieściłbym wrogów Twoich podnóżkiem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 aniołów powiedział też kiedykolwiek: Usiądź po mojej prawicy,* aż położę Twoich nieprzyjaciół** jako podnóżek dla Twoich stóp 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zaś (ze) zwiastunów powiedział kiedykolwiek: Siedź z prawej mej, aż umieszczę nieprzyjaciół Twych (jako) podnóżek nóg Twych?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(ze) zwiastunów powiedział niegdyś siądź po prawej strony mojej aż (kiedy)kolwiek umieściłbym wrogów Twoich podnóżkiem stóp Twoich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16:19&lt;/x&gt;; &lt;x&gt;560 1:20&lt;/x&gt;; &lt;x&gt;650 1:3&lt;/x&gt;; &lt;x&gt;650 8:1&lt;/x&gt;; &lt;x&gt;650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Hbr konsekwentnie odnosi Ps 110 do Jezusa (&lt;x&gt;650 3:13&lt;/x&gt;;&lt;x&gt;650 5:6&lt;/x&gt;, 10;&lt;x&gt;650 6:20&lt;/x&gt;;&lt;x&gt;650 7:3&lt;/x&gt;, 11, 17, 21;&lt;x&gt;650 8:1&lt;/x&gt;;&lt;x&gt;650 10:12-13&lt;/x&gt;;&lt;x&gt;650 12:2&lt;/x&gt;).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10:24&lt;/x&gt;; &lt;x&gt;230 110:1&lt;/x&gt;; &lt;x&gt;470 22:44&lt;/x&gt;; &lt;x&gt;480 12:36&lt;/x&gt;; &lt;x&gt;490 20:42-43&lt;/x&gt;; &lt;x&gt;510 2:34-35&lt;/x&gt;; &lt;x&gt;650 10:12-13&lt;/x&gt;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2024-05-17T03:46:05Z</dcterms:modified>
</cp:coreProperties>
</file>