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3"/>
        <w:gridCol w:w="51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zaś Syna tron Twój Boże na wiek wieku laska prostolinijności laska Królestwa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 Synu: Twój tron, o Boże, na wieki wieków,* berłem prawości berło Twojego Królestwa.**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zaś Syna: Tron Twój, Boże, na wiek wieku, i berło prostolinijności berłem królestwa Twego*.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zaś Syna tron Twój Boże na wiek wieku laska prostolinijności laska Królestwa Twojego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7:13&lt;/x&gt;; &lt;x&gt;130 17:14&lt;/x&gt;; &lt;x&gt;230 45:7&lt;/x&gt;; &lt;x&gt;490 1:32&lt;/x&gt;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7:12&lt;/x&gt;; &lt;x&gt;340 7:14&lt;/x&gt;; &lt;x&gt;490 1:33&lt;/x&gt;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"Jego"; bez "Twego".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2024-05-16T22:02:54Z</dcterms:modified>
</cp:coreProperties>
</file>