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00"/>
        <w:gridCol w:w="3332"/>
        <w:gridCol w:w="42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dajcie się zwieść bracia moi umiłowani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dajcie się zwieść, moi ukochani bracia.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łudźcie się, bracia moi umiłowani.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dajcie się zwieść bracia moi umiłowani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dajcie się zwieść, moi kochani bracia.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błądźcie, moi umiłowani bracia!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błądźcież, bracia moi mili!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mylcie się tedy, bracia moi namilszy.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dajcie się zwodzić, bracia moi umiłowani!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błądźcie, umiłowani bracia moi.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błądźcie, moi kochani bracia!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moi najmilsi, nie dajcie się zwodzić.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 moi umiłowani, nie dawajcie się zwodzić.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Moi kochani bracia, nie dajcie się sprowadzić na manowce!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ulegajcie błędom, bracia moi umiłowani!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піддавайтесь омані, улюблені брати мої.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prowadzeni na manowce, moi umiłowani bracia.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zwódźcie sami siebie, moi drodzy bracia: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dajcie się wprowadzić w błąd, bracia moi umiłowani.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dajcie się zatem, kochani przyjaciele, wprowadzić w błąd.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2024-05-12T11:48:52Z</dcterms:modified>
</cp:coreProperties>
</file>