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9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opóźnia Pan ― obietnicy, jak niektórzy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powolność uważają, ale jest cierpliwy ku wam, nie chcąc kogoś zgubić, ale wszystkich ku zmianie myślenia dać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z obietnicą jak niektórzy za zwlekanie uważają ale jest cierpliwy względem nas nie chcąc by ktoś zginąć ale by wszyscy do nawrócenia dojść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 zwleka* z (dotrzymaniem) obietnicy,** choć niektórzy uważają, że zwleka,*** lecz okazuje cierpliwość**** względem was, bo nie chce, aby ktoś zginął,***** lecz chce, aby wszyscy doszli do opamiętania.******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zwleka Pan obietnicy, ponieważ niektórzy (za) zwlekanie uznają. ale jest wielkoduszny względem was*, nie chcąc, (by) jacyś zginąć. ale (by) wszyscy do zmiany myślenia** dojść***.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 Pan (z) obietnicą jak niektórzy (za) zwlekanie uważają ale jest cierpliwy względem nas nie chcąc (by) ktoś zginąć ale (by) wszyscy do nawrócenia dojść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2:3&lt;/x&gt;;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12:22&lt;/x&gt;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2:4&lt;/x&gt;; &lt;x&gt;680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18:23&lt;/x&gt;; &lt;x&gt;330 33:11&lt;/x&gt;; &lt;x&gt;610 2:4&lt;/x&gt;; &lt;x&gt;730 2:5&lt;/x&gt;; &lt;x&gt;730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zamiast,,względem was": "względem nas"; "z powodu was".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N.T. termin techniczny: "nawrócenie".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"by jacyś zginąć (...) dojść" - składniej: "by jacyś zginęli, ale by wszyscy do zmiany myślenia doszli".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2024-05-20T11:21:25Z</dcterms:modified>
</cp:coreProperties>
</file>