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mieszkańców Debiru,* a Debir nazywało się wcześniej Kiriat-Sefer.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15:15-19&lt;/x&gt;; &lt;x&gt;60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2024-05-17T11:11:35Z</dcterms:modified>
</cp:coreProperties>
</file>