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ze swoim bratem Symeonem i pobili Kananejczyków mieszkających w Sefat. Obłożyli miasto klątwą — i 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ze swym bratem Symeonem i zabili Kananejczyków mieszkających w Sefat, i zburzyli je,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Juda z Symeonem, bratem swym, a porazili Chananejczyka, mieszkającego w Sefat, a zburzyli je, i nazwali imię miasta onego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Juda z Symeonem, bratem swym, i porazili Chananejczyka, który mieszkał w Sefaad, i zabili go. I nazwano imię miasta onego Horma, to jest przeklęctwo.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Juda z Symeonem, bratem swoim, na podbój Kananejczyków zamieszkujących Sefat, które obłożyli klątwą, i 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wyruszył z Symeonem, swoim bratem, i pobili Kananejczyków mieszkających w Sefat, obłożyli je klątwą,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ze swoim bratem Symeonem wyruszyli i pobili Kananejczyków, którzy mieszkali w Sefat. Obłożyli miasto klątwą i dlatego nazwali je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ze swoim bratem Symeonem podążyli na podbój Kananejczyków zamieszkujących Sefat i obłożyli je klątwą. Dlatego 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z bratem swoim Symeonem i pobili Kanaanitów, zamieszkujących Cefat i wykonali ”klątwę” przez całkowitą jego zagładę. 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з своїм братом Симеоном і побили хананея, що жив в Сефеті, і прокляли його і вигубили його і назвали імя міста: Згуба.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pociągnął wraz ze swym bratem Szymeonem i pokonali Kananejczyków, którzy osiedli w Cefath oraz poddali je zaklęciu. Dlatego imię tego miasta nazwano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pomaszerował z Symeonem, swoim bratem, i uderzyli na Kananejczyków mieszkających w Cefat, i wydali je na zagładę. Dlatego nadano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2024-05-13T22:59:51Z</dcterms:modified>
</cp:coreProperties>
</file>