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9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Amoryci* (natomiast) wyparli synów Dana na pogórze i nie pozwolili im zejść w doliny.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natomiast wyparli synów Dana na pogórze i nie pozwolili im zejść w 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wyparli synów Dana w góry, tak że nie pozwalali im schodzić do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ścisnęli Amorejczycy syny Danowe na górach, tak iż im nie dopuścili schodzić na 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ścisnął Amorejczyk syny Danowe na górze ani im dał miejsca, aby zeszli na równinę;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wypchnęli synów Dana w góry i nie pozwalali im zejść do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Amorejczycy wyparli synów Dana w górskie okolice i nie pozwolili im zejść w 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wyparli Danitów w góry i nie pozwolili im zejść w 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Dana natomiast zostało wyparte w góry przez Amorytów, którzy nie pozwalali im zejść na 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potomków Dana Amoryci wyparli w góry, tak że nie pozwalali im zejść na 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вигнав Аморрей синів Дана на гору, бо не дав йому зійти до долини.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Emorejczycy wyparli synów Dana na wzgórze i nie pozwolili im zejść na nizinę.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Amoryci wypierali synów Dana w górzysty region, bo nie pozwalali im schodzić na nizinę.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19:47&lt;/x&gt;; &lt;x&gt;70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2024-05-19T02:56:57Z</dcterms:modified>
</cp:coreProperties>
</file>