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Adoni-Bezek uciekł. Ścigali go jednak, schwytali i obcięli mu kciuki u rąk i wielkie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Adoni-Bezek uciekł, oni zaś ścigali go; a gdy go pojmali, ucięli mu kciuki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uciekał Adonibezek, którego oni gonili; a pojmawszy go, poucinali palce wielkie u rąk jego, i 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uciekł, którego dogoniwszy pojmali, obciąwszy końce rąk i 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Adoni-Bezek, lecz oni ścigali go, schwycili i 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Adonibezek uciekł, oni zaś gonili go i pochwycili, i obcięli mu kciuki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Adoni-Bezek uciekł. Oni jednak ścigali go, a gdy go pochwycili, 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lecz oni go ścigali, schwytali i obcięli mu duże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rzucił się do ucieczki. Ale ścigali go, pojmali i ucięli mu wielkie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Адонівезек, і гналися за ним і схопили його і відрубали кінцівки його рук і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Adonibezek ratował się ucieczką. Zatem puścili się za nim w pogoń, ujęli go i poucinali mu wielkie palce u rąk, i 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Adoni-Bezek rzucił się do ucieczki, zaczęli go ścigać i schwytawszy, obcięli mu wielkie palce u rąk i u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2024-05-19T03:56:22Z</dcterms:modified>
</cp:coreProperties>
</file>