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3"/>
        <w:gridCol w:w="47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[Niech]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z nami łaska, miłosierdzie, pokój od Boga Ojca, i od Jezusa Pomazańca ― Syna ― Ojca w prawdzie i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z wami łaska miłosierdzie pokój od Boga Ojca i od Pana Jezusa Pomazańca Syna Ojca w prawdzie i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(Niech) będzie z nami łaska,* ** miłosierdzie, pokój*** od Boga Ojca i od Jezusa Chrystusa, Syna Ojca – w prawdzie i miłości.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(Niech) będzie z nami łaska, miłosierdzie, pokój od Boga Ojca i od Jezusa Pomazańca, Syna Ojca, w prawdzie i miłości.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z wami łaska miłosierdzie pokój od Boga Ojca i od Pana Jezusa Pomazańca Syna Ojca w prawdzie i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łaska, miłosierdzie i pokój od Boga Ojca i od Jezusa Chrystusa, Syna Ojca, pozostanie z nami — w prawdzie i w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Łaska, miłosierdzie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pokój od Boga Ojca i od Pana Jezusa Chrystusa, Syna Ojca, niech będzie z wami w prawdzie i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z wami łaska, miłosierdzie i pokój od Boga Ojca i od Pana Jezusa Chrystusa, Syna Ojcowego, w prawdzie i w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z wami łaska, miłosierdzie, pokój od Boga Ojca i od Chrystusa Jezusa, Syna Ojcowego, w prawdzie i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Łaska, miłosierdzie i pokój Boga Ojca i Jezusa Chrystusa, Syna Ojca, [niech] będą z nami w prawdzie i miłości!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Łaska, miłosierdzie, pokój od Boga Ojca i od Jezusa Chrystusa, Syna Ojca, niechaj będzie z nami w prawdzie i w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z nami łaska, miłosierdzie i pokój od Boga Ojca, i od Jezusa Chrystusa, Syna Ojca, w prawdzie i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z nami łaska, miłosierdzie, pokój od Boga Ojca i od Jezusa Chrystusa, Syna Ojca, w prawdzie i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nami będzie łaska, miłosierdzie, pokój od Boga Ojca i od Jezusa Chrystusa, Syna Ojca, w prawdzie i miłości.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Ojciec i jego Syn, Jezus Chrystus, niech nas obdarzą łaską, miłosierdziem i pokojem, byśmy trwali w prawdzie i miłości.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, miłosierdzie i pokój od Boga Ojca i od Jezusa Chrystusa, Syna Ojca, niech będą z wami w prawdzie i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буде з вами ласка, милосердя, мир від Бога Батька і [Господа] Ісуса Христа, Сина Батькового, в правді та в любові.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Pośród nas, w prawdzie oraz miłości, łaska, miłosierdzie i pokój od Boga Ojca i od Pana Jezusa Chrystusa Syna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łaska, miłosierdzie i szalom niech będą z nami od Boga Ojca i od Jeszui Mesjasza, Syna Ojca, w prawdzie i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z nami życzliwość niezasłużona, miłosierdzie i pokój od Boga, Ojca, i od Jezusa Chrystusa, Syna Ojca, wraz z prawdą i 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 Ojciec i Jego Syn, Jezus Chrystus, obdarzają nas wszystkich łaską, miłością i pokojem. Trzymajcie się prawdy i okazujcie innym miłość!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To nie życzenie (por. &lt;x&gt;670 1:2&lt;/x&gt;; &lt;x&gt;680 1:2&lt;/x&gt;), lecz wyraz pewności (&lt;x&gt;700 1:2&lt;/x&gt;L.).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1:14&lt;/x&gt;; &lt;x&gt;540 13:13&lt;/x&gt;; &lt;x&gt;610 1:2&lt;/x&gt;; &lt;x&gt;620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1:7&lt;/x&gt;; &lt;x&gt;670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2024-05-14T18:37:05Z</dcterms:modified>
</cp:coreProperties>
</file>