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3"/>
        <w:gridCol w:w="52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Michał ― arcyzwiastun, kiedy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oszczercą sprzeciwiając się, spierał się o ― Mojżesza ciało, nie odważył się sądu brać bluźnierczego, ale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upomni cię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Michał władca zwiastunów gdy z oszczercą rozsądzając rozmawiał o Mojżesza ciele nie ośmielił się sądu wnieść bluźnierczego ale powiedział oby upomniał cię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Michał zaś, archanioł,* ** gdy prowadził spór z diabłem*** o ciało Mojżesza, nie ośmielił się wypowiedzieć bluźnierczego wyroku,**** lecz powiedział: Pan niech cię skarci !*****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Michał archanioł, gdy (z) oszczercą* rozsądzając rozmawiał o Mojżesza ciele, nie odważył się osądzenia wnieść krzywdzącego mówienia**, ale powiedział: Oby ukarał cię Pan.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Michał władca zwiastunów gdy (z) oszczercą rozsądzając rozmawiał o Mojżesza ciele nie ośmielił się sądu wnieść bluźnierczego ale powiedział oby upomniał cię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nawet archanioł Michał, gdy prowadził spór z diabłem o ciało Mojżesza, nie ośmielił się go dotknąć obraźliwym oskarżeniem. Powiedział tylko: Niech cię Pan ukarze!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archanioł Michał, rozprawiając z diabłem, spierał się o ciało Mojżesza, nie ośmielił się wypowiedzieć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przeciwko niemu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bluźnierczego oskarżenia, ale powiedział: Niech cię Pan zgromi.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Michał Archanioł, gdy się z dyjabłem rozpierając wadził o ciało Mojżeszowe, nie śmiał podnieść przeciwko niemu sądu bluźnierczego, ale rzekł: Niech cię Pan zgromi.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Michał Archanjoł z diabłem spór wiódł, spierając się o ciało Mojżeszowe, nie śmiał podnieść sądu bluźnierskiego, ale rzekł: Niech ci Pan rozkaże!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archanioł Michał, tocząc rozprawę z diabłem, spierał się o ciało Mojżesza, nie odważył się rzucić wyroku bluźnierczego, ale powiedział: Pan niech cię ukarze!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archanioł Michał, gdy z diabłem wiódł spór i układał się o ciało Mojżesza, nie ośmielił się wypowiedzieć bluźnierczego sądu, lecz rzekł: Niech cię Pan potępi.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Archanioł Michał zaś, gdy dyskutował o ciele Mojżesza, spierając się z diabłem, nie odważył się wypowiedzieć bluźnierczego osądu, lecz powiedział: Niech cię Pan skarci!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nawet Archanioł Michał, gdy toczył spór z diabłem o ciało Mojżesza, nie odważył się rzucić przekleństwa, lecz powiedział tylko: Niech Pan cię skarci!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archanioł Michał sprzeciwiał się diabłu, spierając się o ciało Mojżesza, nie śmiał wydać wyroku przekleństwa, lecz rzekł: „Oby Pan cię skarcił”.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przecież Archanioł Michał, gdy toczył bój z diabłem o ciało Mojżesza, nie wydał wyroku potępienia, lecz rzekł: Niech Pan cię ukarze!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archanioł Michał toczył z szatanem zacięty bój o ciało Mojżesza, nie śmiał wydać potępiającego wyroku, lecz powiedział: ʼNiech cię Pan zgromi!ʼ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сам архангел Михайло, коли сперечався з дияволом та говорив про тіло Мойсеєве, не наважився винести зневажливого суду, сказав: Хай докорить тобі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archanioł Michał, gdy rozmawiał odnośnie ciała Mojżesza, oddzielając się od tego oszczerczego, nie odważył się na bezbożną mowę wnosząc ocenę, lecz powiedział: Oby cię Pan ukarał.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Michael, jeden z władców anielskich, wiódł spór z Przeciwnikiem o ciało Moszego, nie ośmielił się wypowiedzieć lżącego go oskarżenia, ale rzekł: "Niech cię skarci Adonai".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archanioł Michał miał zatarg z Diabłem i toczył spór co do ciała Mojżesza, nie śmiał go osądzić obelżywymi wyrazami, lecz rzekł: ”Niech cię zgromi Pan”.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nawet archanioł Michał, spierając się z diabłem o ciało Mojżesza, nie ośmielił się go oskarżyć. Powiedział tylko: „Niech Pan cię potępi!”.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Literatura  żydowska  z  okresu  między SP a NP (np. 1Hen 20) przedstawiała Michała jako jednego z siedmiu archaniołów.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10:13&lt;/x&gt;; &lt;x&gt;340 12:1&lt;/x&gt;; &lt;x&gt;730 12:7&lt;/x&gt;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4:1&lt;/x&gt;; &lt;x&gt;730 12:8&lt;/x&gt;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&lt;x&gt;680 2:11&lt;/x&gt;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Cytat z WMoj; &lt;x&gt;720 1:9&lt;/x&gt;L.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&lt;x&gt;450 3:2&lt;/x&gt;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Inaczej: "diabłem".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Możliwy przekład: "osądzenia wnieść o krzywdzące mówienie", "krzywdzącego mówienia" - możliwe: "bluźnierstwa", "zniesławienia".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2024-05-21T05:35:45Z</dcterms:modified>
</cp:coreProperties>
</file>