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5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zaświadczył ― słowo ― Boga i ― świadectwo Jezusa Pomazańca, ile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Boga* i świadectwo Jezusa Chrystusa** *** – tyle, ile zobaczył.****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poświadczył* słowo Boga i świadectwo Jezusa Pomazańca, ile ujrzał.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1:11&lt;/x&gt;; &lt;x&gt;730 4:1&lt;/x&gt;; &lt;x&gt;730 5:1&lt;/x&gt;; &lt;x&gt;730 6:1&lt;/x&gt;; &lt;x&gt;730 7:1&lt;/x&gt;; &lt;x&gt;730 8:2&lt;/x&gt;; &lt;x&gt;730 9:1&lt;/x&gt;; &lt;x&gt;730 10:1&lt;/x&gt;; &lt;x&gt;730 13:1&lt;/x&gt;; &lt;x&gt;730 14:1&lt;/x&gt;; &lt;x&gt;730 15:1-2&lt;/x&gt;; &lt;x&gt;730 17:3&lt;/x&gt;; &lt;x&gt;730 18:1&lt;/x&gt;; &lt;x&gt;730 19:11&lt;/x&gt;; &lt;x&gt;730 20:1&lt;/x&gt;; &lt;x&gt;730 21:1-2&lt;/x&gt;; &lt;x&gt;730 22:8&lt;/x&gt;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 postanowił  objawiać  swoją  wolę światu  za  pośrednictwem człowieka.  Na tym postanowieniu opiera się nasz przywilej  pośredniczenia  w  objawieniu  i  składania innym świadectwa o Nim.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1:9&lt;/x&gt;; &lt;x&gt;730 6:9&lt;/x&gt;; &lt;x&gt;730 19:13&lt;/x&gt;; &lt;x&gt;730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12:17&lt;/x&gt;; &lt;x&gt;730 19:10&lt;/x&gt;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Poświadczył spisując, a więc i teraz poświadcza czytelnikowi, że słowem Boga jest i świadectwem.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2024-05-14T15:04:35Z</dcterms:modified>
</cp:coreProperties>
</file>