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― siedmiu zgromadzeniom ― w ― Azji: łaska wam i pokój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i od ― siedmiu Duchów ― przed ― tronem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Tego który jest i był i który przychodzi i od siedmiu duchów które jest są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siedmiu* zgromadzeń,** które są w Azji:*** Łaska wam i pokój**** od Tego, który jest, który był i który nadchodzi,***** ****** i od siedmiu duchów,******* ******** które są przed Jego tronem,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][***Azja, rzym. prowincja (obszar wsp. zach Turcji).][****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 chodzi o Boga Ojca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pod. określa się Jezus. To jedna z wielu oznak Jego Boskości i jedności z Ojcem. Tak przedstawia się Ten, który jest nieograniczony czasem i panuje nad biegiem zdarzeń.][******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][*******Siedem duchów, ἑπτὰ πνευμάτων, to: (1) Duch Boży doskonały, nieogarniony, przenikający wszystko (liczba 7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lm to hbr. wyraz ogromu lub abstrakcji); (2) atrybut Bożej doskonałości,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(3) aniołowie (?), por. En 90:21; Tb 12:15;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siedmiu (społecznościom) zwołanych* w Azji**. Łaska wam i pokój od (tego który) Będący i Był i Przychodzący i od siedmiu duchów, które przed tronem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(Tego) który jest i był i który przychodzi i od siedmiu duchów które jest (są) przed tronem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Kościołach lokalnych, można tłumaczyć także "zgromadzenie"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prowincji rzymskiej zwanej Azją.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2024-05-19T18:30:48Z</dcterms:modified>
</cp:coreProperties>
</file>