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(Noemi) zobaczyła, że Rut uparła się przy tym, aby z nią iść, przestała ją przekonywać.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2024-05-19T03:57:05Z</dcterms:modified>
</cp:coreProperties>
</file>