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chcę uczynić tego chłopca spełnioną prośbą JAHWE. Po wszystkie dni, dopóki będzie żył, niech będzie tym wyproszonym — dla JAHWE. A potem pokłonili się tam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oddaję je JAHWE. Na wszystkie dni jego życia zostaje oddane JAHWE. I oddał tam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też ja oddawam Panu; na wszystkie dni, których będzie żyło, jest oddane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pożyczyłam go JAHWE na wszystkie dni, których będzie pożyczony JAHWE. I pokłonili się tam JAHWE. I Anna modliła się, i 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oddaję go Panu. Po wszystkie dni, jak długo będzie żył, zostaje oddany Panu. I 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odstąpię go Panu; po wszystkie dni życia będzie oddany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oddaję go JAHWE. Przez wszystkie dni swego życia poświęcony będzie JAHWE. Potem 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oddaję go JAHWE na zawsze. Zwie się «oddany PANU»”. Po tym wszystkim pokłonili się JAHWE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go ofiaruję: na wszystkie dni życia niech będzie ofiarowany Jahwe! Potem pokłonili się tam przed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даю його Господеві на всі дні, які він житиме, на помазання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powierzam go WIEKUISTEMU; będzie oddany WIEKUISTEMU, dopóki zostanie przy życiu. Po czym ukorzyli się tam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użyczam go JAHWE. Przez wszystkie swoje dni będzie tym, który został wyproszony dla JAHWE”. A on pokłonił się tam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2024-05-14T01:47:18Z</dcterms:modified>
</cp:coreProperties>
</file>