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corocznie szedł ze swego miasta do Szilo, by tam oddać pokłon JAHWE Zastępów i złożyć Mu ofiary. Kapłanami JAHWE byli tam wówczas dwaj synowie Helego, Chofni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udawał się ze swego miasta, aby oddać cześć i złożyć ofiarę JAHWE zastępów w Szilo. Tam byli dwaj synowie Helego, Chofni i Pinchas, kapłani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każdy rok, aby chwałę dawał i ofiarował Panu zastępów w Sylo, gdzie byli dwaj synowie Heli, Ofni i Finees, kapłani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chadzał on mąż z miasta swego na dni ustawione, aby się kłaniał i ofiarował JAHWE zastępów, do Silo. A tam byli dwa synowie Heli, Orni i Finees, kapłani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Corocznie człowiek ten udawał się z miasta swego do Szilo, aby oddać pokłon i złożyć ofiarę Panu Zastępóws. Byli tam dwaj synowie Helego: Chofni i Pinchas - kapłani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ten udawał się corocznie ze swego miasta, aby złożyć pokłon i ofiary Panu Zastępów w Sylo. Tam byli kapłanami Pana dwaj synowie Heliego, Chofni i Pinechas.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roku ten człowiek wyruszał ze swego miasta, aby w Szilo oddać pokłon i złożyć ofiarę JAHWE Zastępów. Dwaj synowie Helego, Chofni i Pinchas, byli tam kapłanami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pielgrzymował ze swojego miasta do Szilo, aby tam oddać cześć JAHWE Zastępów i złożyć ofiary. W Szilo służyli JAHWE jako kapłani dwaj synowie Helego,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co roku chodził ze swego miasta, by oddać cześć i złożyć ofiarę Jahwe Zastępów w Szilo. A kapłanami Jahwe byli tam dwaj synowie Helego - Chofni i Pinchas.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ходив з днів до днів (що року) з свого міста, з Арматаїма, щоб поклонитися і принести жертву до Сило Господеві Богові Саваотові. І там Ілі і два його сини Офні і Фінеес (були) господними священиками.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mąż co rok chodził ze swojego miasta, by się ukorzyć i ofiarować WIEKUISTEMU Zastępów w Szylo, gdzie dwaj synowie Elego – Hofni i Pinchas, byli kapłanami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 ów co roku wyruszał ze swego miasta, by w Szilo paść na twarz i złożyć ofiarę JAHWE Zastępów. A tam kapłanami JAHWE byli dwaj synowie Helego: Chofni i Pinechas.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2024-05-18T13:27:10Z</dcterms:modified>
</cp:coreProperties>
</file>