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7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― Bóg: Oto daję wam wszelką trawę zasianą siejącą nasienie, co jest na całej ― ziemi, i wszelkie drzewo, co posiada w sobie owoc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zasiewanym, wam będą na pokarm,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Oto daję wam wszelką roślinę wydającą nasienie, na całej powierzchni ziemi, i wszelkie drzewo, którego owoc ma w sobie nasienie – (to) niech wam służy za pokarm!*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Oto daję wam wszelkie rośliny wydające nasienie, na całej ziemi, oraz wszelkie drzewa, których owoc ma w sobie nasienie — niech wam to służy za pokarm!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powiedział: Oto dałem wam wszelkie rośliny wydające z siebie nasienie, które są na powierzchni całej ziemi, i wszelkie drzewo mające owoc drzewa, wydające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nasienie — będą one dla was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dałem wam wszelkie ziele, wydawające z siebie nasienie, które jest na obliczu wszystkiej ziemi; i wszelkie drzewo, na którym jest owoc drzewa, wydawające z siebie nasienie, będzie wam ku pokarmowi.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dałem wam wszelkie ziele rodzące nasienie na ziemi i wszytkie drzewa, które same w sobie mają nasienie rodzaju swego, aby wam były na pokarm: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wam daję wszelką roślinę przynoszącą ziarno po całej ziemi i wszelkie drzewo, którego owoc ma w sobie nasienie: dla was będą one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Oto daję wam wszelką roślinę wydającą nasienie na całej ziemi i wszelkie drzewa, których owoc ma w sobie nasienie: niech będzie dla was pokarmem!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daję wam wszystkie trawy wydające nasiona,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są na powierzchni całej ziemi,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wszystkie drzewa, których owoce wydają nasiona,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dla was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„Oto dałem wam wszelkie rośliny na całej ziemi, wydające nasienie, i wszelkie drzewa owocowe, zawierające nasienie. Będą one dla was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daję wam wszelkie rośliny rodzące nasiona na całej ziemi i wszelkie drzewa rodzące owoc, który zawiera nasiona, aby wam były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Dałem wam wszelkie rośliny wydające nasienie, które są na powierzchni całej ziemi, i każde drzewo, na którym jest owoc wydający nasienie - [to] będzie dla was pożywieniem.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Ось дав Я вам всяку траву з насінням, що сіє насіння, що є на всій землі, і всяке дерево, що має в собі плід насіння, що сіється, вам буде на їжу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Oto oddaje wam wszelkie ziele, co rozsiewa nasienie i jest na powierzchni całej ziemi oraz wszelkie drzewo, na którym jest owoc drzewa co rozsiewa nasienie; niech wam będą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”Oto dałem wam wszelką roślinność wydającą nasienie, która jest na powierzchni całej ziemi, i wszelkie drzewo, na którym jest owoc drzewa wydający nasienie. Niech wam to służy za pokarm.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2024-05-15T04:27:11Z</dcterms:modified>
</cp:coreProperties>
</file>