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1"/>
        <w:gridCol w:w="4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― Aminadaba, Aminadab zaś zrodził ― Naasona, Naason zaś zrodził ―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zaś zrodził Aminadaba, Aminadab zaś zrodził Naassona, Naasson zaś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2024-05-17T12:40:05Z</dcterms:modified>
</cp:coreProperties>
</file>