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tym mającym nadejść 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chcecie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chcecie przyjąć, onci jest Elijasz,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przyjąć, ten ci jest Eliasz, który ma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to on jest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zaś chcecie to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wiedzieć, to właśnie on jest Eliaszem, którego oczekiwano.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Zechciejcie to zrozumieć - on jest Eliaszem, który miał znowu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zechcecie to przyjąć: on jest właśnie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хочете знати, Він - Ілля, який має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chcecie przyjąć, on jest jakościowo Elias, ten obecnie mający planowo obecnie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 samej, jeśli jesteście gotowi to przyjąć, jest on Elijahu, którego przyjście zapowiadano.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to uznać, on sam jest, Eliaszem, który ma przyjśćʼ.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się zgodzić lub nie, ale to właśnie on jest zapowiedzianym Eliaszem.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2024-05-15T01:12:56Z</dcterms:modified>
</cp:coreProperties>
</file>