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3"/>
        <w:gridCol w:w="3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tutaj do mnie wszyscy ― zmęczeni i obciążeni a Ja dam odpocznienie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wszyscy* zapracowani i przeciążeni,** a Ja was odświeżę.***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do mnie wszyscy - trudzący się i obciążeni, i ja dam odpocząć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6:37&lt;/x&gt;; &lt;x&gt;500 7:37&lt;/x&gt;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31:25&lt;/x&gt;; &lt;x&gt;470 23:4&lt;/x&gt;; &lt;x&gt;490 11:46&lt;/x&gt;; &lt;x&gt;510 15:10&lt;/x&gt;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odświeżę, ἀναπαύσω, l. orzeźwię, zapewnię odpoczynek.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2024-05-15T13:36:26Z</dcterms:modified>
</cp:coreProperties>
</file>