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1"/>
        <w:gridCol w:w="3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kto kolwiek nie potknąłby się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jeśli nie zostałby zgorszony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każdy, kto się do Mnie nie zrazi.*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szczęśliwy jest, który nie zostałby przywiedziony do obrazy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jeśli nie zostałby zgorszony przeze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zrazić się do Jezusa to nie odstąpić od Niego, mimo że niektóre Jego posunięcia wywoływały skandal, por. σκανδαλίζω (skandalidzo). Trwać przy Nim to godzić się na bycie przedmiotem drwin.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8:14-15&lt;/x&gt;; &lt;x&gt;470 13:57&lt;/x&gt;; &lt;x&gt;470 24:10&lt;/x&gt;; &lt;x&gt;470 26:31&lt;/x&gt;; &lt;x&gt;500 6:61&lt;/x&gt;; &lt;x&gt;500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2024-05-19T07:57:16Z</dcterms:modified>
</cp:coreProperties>
</file>