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05"/>
        <w:gridCol w:w="3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― czasie usłyszał Herod ― tetrarcha ― wieść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usłyszał Herod tetrarcha wieść o 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tetrarcha Herod* ** usłyszał wieść o Jezusie.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ową porę usłyszał Herod tetrarcha słuch(y) (o)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usłyszał Herod tetrarcha wieść (o)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Heroda Antypasa (22 r. p. Chr.39 r. po Chr.), syna Heroda Wielkiego i brata Heroda Archelaosa, tetrarchę Galilei i Perei (od 4 r. p. Chr.), tj. władcę części królestwa Heroda Wielkiego.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8:15&lt;/x&gt;; &lt;x&gt;490 3:1&lt;/x&gt;; &lt;x&gt;490 13:31&lt;/x&gt;; &lt;x&gt;490 23:7-8&lt;/x&gt;; &lt;x&gt;510 4:27&lt;/x&gt;; &lt;x&gt;510 12:1&lt;/x&gt;; &lt;x&gt;510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2024-05-15T08:00:01Z</dcterms:modified>
</cp:coreProperties>
</file>