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2"/>
        <w:gridCol w:w="3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pod przysięgą przyznał jej dać, co jeśli pragnęłaby.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wyznał jej dać co jeśli poprosiłaby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przyrzekł pod przysięgą, że da jej, o cokolwiek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pod przysięgą przyrzekł jej dać, co poprosiłaby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wyznał jej dać co jeśli poprosiłaby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2024-05-16T17:06:55Z</dcterms:modified>
</cp:coreProperties>
</file>