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8"/>
        <w:gridCol w:w="4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― król z powodu ― przysiąg i ― leżących przy stole, rozkazał,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przy stole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zasmucony król, ze względu na przysięgę i spoczywających wraz z nim przy stole, polecił, aby (jej)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król z powodu przysięgi i razem leżących (przy stole) kazał, (aby została dana).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(przy stole) razem rozkazał zostać 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2024-05-15T17:22:50Z</dcterms:modified>
</cp:coreProperties>
</file>