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70"/>
        <w:gridCol w:w="5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mu pan jego dobrze niewolniku dobry i wierny w małych byłeś wierny nad wieloma cię ustanowię wejdź do radości pana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pan powiedział: Dobrze, sługo dobry i wierny, byłeś wierny w małych, postawię cię nad wieloma;* wejdź do radości swego pana.**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Rzekł mu pan jego: Dobrze, sługo dobry i wierny, w małych byłeś wierny, nad wieloma cię ustanowię. Wejdź do radości pana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mu pan jego dobrze niewolniku dobry i wierny w małych byłeś wierny nad wieloma cię ustanowię wejdź do radości pana twojego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24:45&lt;/x&gt;; &lt;x&gt;470 25:23&lt;/x&gt;; &lt;x&gt;490 12:44&lt;/x&gt;; &lt;x&gt;490 16:10&lt;/x&gt;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Może się odnosić do uczty na cześć przybycia Pana (&lt;x&gt;470 25:21&lt;/x&gt;L.).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2024-05-20T17:29:45Z</dcterms:modified>
</cp:coreProperties>
</file>