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69"/>
        <w:gridCol w:w="2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― swoich przyszedł, i ― swoi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– i Jego właśni Go nie przyjęli.*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swoich* przyszło i swoi go nie przyjęli.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swoich (rzeczy):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2024-05-16T19:33:32Z</dcterms:modified>
</cp:coreProperties>
</file>