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39"/>
        <w:gridCol w:w="4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nie z krwi, i nie z woli ciała, ani z woli mężczyzny ale z Boga zrodzeni 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z krwi ani z woli ciała ani z woli mężczyzny ale z Boga zostali zrodzeni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zostali zrodzeni nie z krwi ani z woli ciała, ani z woli mężczyzny, ale z 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nie z krwi, ani z woli ciała, ani z woli męża, ale z Boga zrodzeni zostali.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z krwi ani z woli ciała ani z woli mężczyzny ale z Boga zostali zrodzeni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narodzili się nie z krwi ani z woli ciała, ani z woli mężczyzny, lecz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narodzeni nie z krwi ani z woli ciała, ani z woli mężczyzny, ale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z krwi, ani z woli ciała, ani z woli męża, ale z Boga narodzeni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ze krwie ani z wolej ciała, ani z wolej męża, ale z Boga się narodzili.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ani z krwi, ani z żądzy ciała, ani z woli męża, ale z Boga się narodzili.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narodzili się nie z krwi ani z cielesnej woli, ani z woli mężczyzny, lecz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z krwi ani z woli ciała, ani z woli mężczyzny, lecz z Boga zostali zrodzeni.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narodzili się nie z krwi ani z pragnienia ciała, ani z woli mężczyzny, lecz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tacy nie z krwi, nie z pragnienia ciała, nie z pragnienia człowieka, lecz z Boga się narodzili.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narodzili się oni ze związków krwi ani z pragnień ciała ludzkiego, lecz z 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nie narodzili się z ludzi: ani z pożądliwości ciała, ani z woli mężczyzny, ale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не народилися ні з крови, ні з тілесного бажання, ані з бажання чоловіка, - але від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z krwi ani z woli mięsa ani z woli męża, ale z nieokreślonego boga zrodzeni 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z krwi, ani z woli ciała wewnętrznego, ani z upodobania mężczyzny, ale zostali narodzeni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powodu więzów krwi, fizycznego popędu czy ludzkiego zamysłu, lecz z powodu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narodzili się nie z krwi ani z woli ciała, ani z woli człowieka, lecz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narodziły się nie fizycznie —w wyniku namiętności czy ludzkich planów—ale z Boga.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3:6&lt;/x&gt;; &lt;x&gt;630 3:5&lt;/x&gt;; &lt;x&gt;660 1:18&lt;/x&gt;; &lt;x&gt;670 1:23&lt;/x&gt;; &lt;x&gt;690 3:9&lt;/x&gt;; &lt;x&gt;690 4:7&lt;/x&gt;; &lt;x&gt;690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2024-05-16T15:01:03Z</dcterms:modified>
</cp:coreProperties>
</file>