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82"/>
        <w:gridCol w:w="4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teraz mówię wam, zanim ― ma stać się, aby uwierzylibyście kiedy stanie się, że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teraz mówię wam zanim stać się aby kiedy stałoby się uwierzylibyście że Ja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to teraz, zanim się to stanie, abyście, gdy się to stanie,* uwierzyli, że to Ja jestem.**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teraz mówię wam, zanim ma stać się, aby uwierzyliście, kiedy stanie się, że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teraz mówię wam zanim stać się aby kiedy stałoby się uwierzylibyście że Ja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o tym teraz, uprzedzając bieg zdarzeń, abyście, gdy będzie po wszystkim, uwierzyli, że to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wam mówię, zanim to się stanie, abyście, gdy to się stanie, uwierzyli, że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wam powiadam, przedtem niż się to stanie, abyście gdy się to stanie, uwierzyli, żem ja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wam powiadam, przedtym, niż się zstanie, abyście, gdy się zstanie, wierzyli, iżem ja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teraz, zanim się to stanie, mówię wam, abyście gdy się stanie, uwierzyli, że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teraz powiadam wam, zanim się to stanie, abyście, gdy się to stanie, uwierzyli, że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teraz, zanim się to stanie, abyście, gdy to się stanie, uwierzyli, że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wam to oznajmiam, zanim się to stanie, abyście wtedy, gdy to nastąpi, uwierzyli, że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teraz wam mówię, zanim się to okaże, abyście uwierzyli, gdy się okaże, że JA 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Uprzedzam was o tym, co się stanie, abyście, gdy to nastąpi, uwierzyli, że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o tym teraz, zanim to nastąpi, abyście gdy to nastąpi, uwierzyli, że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Ще перед тим, як це станеться, кажу вам: коли це станеться, щоб ви повірили, що то 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tej chwili powiadam wam na przód tego które skłania stać się aby wtwierdzilibyście jako do rzeczywistości gdyby stałoby się, że ja jakościowo jestem.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teraz wam mówię, zanim to się stanie; abyście uwierzyli kiedy to się stanie, że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teraz, zanim się to stanie, tak abyście gdy się to stanie, uwierzyli, że JAM JEST tym, którym mówię, że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tej chwili mówię wam, zanim się to stanie, abyście, gdy się to stanie, uwierzyli, że ja nim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o tym już teraz, abyście—gdy tak się stanie—uwierzyli, że JA JESTEM.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14:29&lt;/x&gt;; &lt;x&gt;500 16:4&lt;/x&gt;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4:26&lt;/x&gt;; &lt;x&gt;500 8:24&lt;/x&gt;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2024-05-15T02:25:22Z</dcterms:modified>
</cp:coreProperties>
</file>