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wam, aby kochalibyście siebie nawzajem, jak ukochałem was, aby i wy kochalibyście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 jak umiłowałem was aby i wy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przykazanie* daję wam, abyście kochali jedni drugich, abyście kochali się tak, jak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Przykazanie nowe daję wam, aby miłowaliście jedni drugich. Jako umiłowałem was, aby i wy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nowe daję wam aby miłowalibyście siebie tak, jak umiłowałem was aby i wy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15:12&lt;/x&gt;; &lt;x&gt;690 2:7-11&lt;/x&gt;;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&lt;x&gt;560 5:2&lt;/x&gt;; &lt;x&gt;590 4:9&lt;/x&gt;; &lt;x&gt;670 1:22&lt;/x&gt;; &lt;x&gt;690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2024-05-17T04:26:35Z</dcterms:modified>
</cp:coreProperties>
</file>