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59"/>
        <w:gridCol w:w="31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przechodząc zobaczył człowieka ślepego od urodzenia.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przechodząc zobaczył człowieka niewidomego od urodzenia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Przechodząc, zobaczył człowieka niewidomego od urodzenia.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przechodząc zobaczył człowieka ślepego od urodzenia.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przechodząc zobaczył człowieka niewidomego od urodzenia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2024-05-12T09:30:28Z</dcterms:modified>
</cp:coreProperties>
</file>