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215"/>
        <w:gridCol w:w="35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mu: Gdzie jest Ów? Mówi: Nie 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mu gdzie jest On mówi nie wiem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go: Gdzie On jest? Odpowiedział: Nie 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powiedzieli mu: Gdzie jest tamten? Mówi: Nie wiem.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mu gdzie jest On mówi nie wiem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On jest? — zapytali. Nie wiem — odpowiedział.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zapytali go: Gdzież on jest? Odpowiedział: Nie 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mu rzekli: Gdzież on jest? Rzekł: Nie 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mu: Gdzież on jest? Powiedział: Nie 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do niego: Gdzież on jest? Odrzekł: Nie 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do niego: Gdzież On jest? Odpowiedział: Nie 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go: Gdzie On jest? Odpowiedział: Nie 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go zapytano: „Gdzie On jest?”, odpowiedział: „Nie wiem”.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Zapytali go: „Gdzie On jest?” Odpowiedział: „Nie wiem”.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A gdzie on jest? - zapytali. - Tego nie wiem - odpowiedział.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go: - Gdzie On jest? Powiada: - Nie 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запитали в нього: Де він? Каже: Не знаю.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mu: Gdzie jest ów? Powiada: Nie 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mu powiedzieli: Gdzie on jest? Mówi: Nie 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do niego: "Gdzie on jest?", a on odrzekł: "Nie wiem".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rzekli do niego: ”Gdzie jest ów człowiek?” Powiedział: ”Nie wiem”.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—Gdzie on teraz jest?—dopytywali. —Nie wiem—odpowiedział.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2024-05-20T22:55:55Z</dcterms:modified>
</cp:coreProperties>
</file>