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5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Jest nim Ten, którego już widziałeś, a który teraz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I widziałeś go, i ten, który mówi z tobą,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widziałeś go, i który mówi z tobą, onci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I widziałeś go, i który mówi z tobą, on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Jest nim Ten, którego widzisz i który mówi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Widziałeś go już, a jest nim właśnie Ten, co rozmawia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Widzisz Go, bo jest Nim Ten, który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„To jest Ten, którego zobaczyłeś i który z tobą rozmawia”.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„Przecież Go widzisz. Jest Nim teraz z tobą rozmawiający”.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widziałeś go, i który mówi z tobą,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Widzisz Go, to Ten, który z tobą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 його бачив, оце він говорить із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Iesus: I w przeszłości widziałeś i dotychczas widzisz go i ten obecnie gadający wspólnie z tobą, 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Nawet go ujrzałeś; jest nim ten, który z tobą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"Widziałeś go. I jest nim ten, który z tobą teraz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”Widziałeś go, a jest nim ten, który z tobą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Go przed oczami—rzekł Jezus. —Właśnie z tobą rozmawia.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2024-05-15T13:35:35Z</dcterms:modified>
</cp:coreProperties>
</file>