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zaś spakowaliśmy się i wyruszyliśmy do Jerozolimy,*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tych przygotowawszy się wchodziliśmy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u Filipa dobiegł końca, spakowaliśmy się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upływie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dni wzięliśmy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wziąwszy rzeczy swoje, szliśmy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nagotowawszy się, szliśmy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przygotowawszy się [do podróży], 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przygotowawszy się, 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przygotowaliśmy się do drogi i udaliśmy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przygotowaliśmy się do drogi i wyruszyliśmy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цих же днях, приготувавшись, пішли ми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dniach, spakowaliśmy się i poszliśmy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zatem naszego pobytu spakowaliśmy się i poszliśmy w górę do Jerusza-laim,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przygotowaliśmy się do drogi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spakowaliśmy się i wyruszyliśmy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2024-05-19T19:06:47Z</dcterms:modified>
</cp:coreProperties>
</file>