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razem zaś i uczniowie z Cezarei z nami prowadząc u którego zostalibyśmy ugoszczeni Mnazona pewnego Cypryjczyka dawnego ucznia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nami wyruszyli niektórzy z uczniów z Cezarei* i zaprowadzili nas do niejakiego Mnazona z Cypru,** który od dawna był uczniem, abyśmy się u niego zatrzymali w gościnę.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razem zaś i (z) uczniów* z Cezarei razem z nami, poprowadziwszy, u którego zostalibyśmy ugoszczeni**, (u) Mnazona pewnego, Cypryjczyka, dawnego*** ucznia.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razem zaś i uczniowie z Cezarei z nami prowadząc u którego zostalibyśmy ugoszczeni Mnazona pewnego Cypryjczyka dawnego ucznia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Przyłączyli się do nas niektórzy uczniowie z Cezarei. Zaprowadzili nas oni do niejakiego Mnazona z Cypru, który od dawna był uczniem, abyśmy się u niego zatrzymali w gościnie.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Szli z nami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uczniowie z Cezarei, prowadząc niejakiego Mnazona Cypryjczyka, starego ucznia, u którego mieliśmy się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szli z nami i niektórzy uczniowie z Cezaryi, wiodąc z sobą tego, u któregośmy gospodą stać mieli, niejakiego Mnazona Cypryjczyka, starego ucznia.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szli też z nami uczniowie z Cezarejej, prowadząc z sobą (u któregośmy gospodą stać mieli) Mnasona, niektórego Cypryjczyka, starego ucznia.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niektórzy uczniowie z Cezarei i zaprowadzili do niejakiego Mnasona z Cypru, jednego z pierwszych uczniów, u którego mieliśmy znaleźć 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też niektórzy uczniowie z Cezarei, prowadząc nas do niejakiego Mnazona z Cypru, dawnego ucznia, abyśmy się u niego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niektórzy uczniowie z Cezarei i zaprowadzili do niejakiego Mnazona z Cypru, jednego z pierwszych uczniów, u którego mieliśmy znaleźć 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 nami niektórzy uczniowie z Cezarei. Zaprowadzili nas do Mnazona z Cypru, który już od dawna był uczniem, a on gościnnie nas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z nami niektórzy uczniowie z Cezarei, by zaprowadzić nas w gościnę do niejakiego Mnazona, Cypryjczyka, już od dawna ucznia.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Towarzyszyli nam też niektórzy współwyznawcy z Cezarei, prowadząc nas do domu pewnego Cypryjczyka, który miał nam udzielić gościny; był to Mnazon, należący od dawna do grona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uczniowie z Cezarei i zaprowadzili nas do Mnazona z Cypru, dawnego ucznia, który przyjął nas w 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з нами й деякі учні з Кесарії, які завели нас до того, в кого ми мали замешкати, до якогось Мнасона, кіпрянина, давнього учня.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nami przyszli uczniowie z Cezarei, prowadząc pewnego Cypryjczyka, starego ucznia Mnazona, u którego mieliśmy zostać ugoszczeni.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nami niektórzy talmidim z Cezarei. Przyprowadzili nas do domu człowieka, u którego mieliśmy się zatrzymać, Mnazona z Cypru, talmida od pierwszych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nami zaś poszli też niektórzy uczniowie z Cezarei, by nas zaprowadzić do męża, w którego domu mieliśmy być goszczeni, niejakiego Mnazona z Cypru, jednego z pierwszych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towarzyszyło nam kilku uczniów z Cezarei. Po przybyciu na miejsce, zatrzymaliśmy się u pewnego Cypryjczyka, Mnazona, jednego z pierwszych uczniów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niektórzy.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"poprowadziwszy do tego, u którego mieliśmy zostać ugoszczeni".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pierwotnego, będącego 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2024-05-20T12:12:56Z</dcterms:modified>
</cp:coreProperties>
</file>