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nazajutrz, przybyliśmy do Cezarei* i weszliśmy do domu Filipa, ewangelisty,** który był jednym z siedmiu,*** i pozostaliśmy u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wyszedłszy przyszliśmy do Cezarei. I wszedłszy do domu Filipa, głosiciela dobrej nowiny, będącego z siedmiu**, pozostaliśmy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wyszedłszy odnośnie Pawła przyszliśmy do Cezarei i wszedłszy do domu Filipa głosiciela dobrej nowiny będącego z siedmiu pozostaliśmy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dotarliśmy do Cezarei. Wstąpiliśmy do domu Filipa, ewangelisty, jednego z Siedmiu, i u niego już pozostaliśmy.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nazajutrz, Paweł i my, jego towarzysze, dotarliśmy do Cezarei. Weszliśmy do domu Filipa ewangelisty,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wyszedłszy Paweł i my, którzyśmy z nim byli, przyszliśmy do Cezaryi, a wszedłszy w dom Filipa Ewangielisty, który był jeden z onych siedmiu,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wyszedszy, przyszliśmy do Cezarejej. A wszedszy w dom Filipa ewangelisty, który był jeden z siedmi,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nazajutrz, dotarliśmy do Cezarei. Weszliśmy do domu Filipa ewangelisty, który był jednym z Siedmiu, i zamieszkaliśmy u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zaś nazajutrz, przybyliśmy do Cezarei i weszliśmy do domu ewangelisty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wyruszyliśmy i dotarliśmy do Cezarei. Weszliśmy do domu Filipa ewangelisty, który był jednym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poszliśmy pieszo do Cezarei. Weszliśmy do domu ewangelisty Filipa, jednego z Siedmiu, i zamieszkaliśmy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odeszliśmy i przybyliśmy do Cezarei, gdzie wstąpiliśmy do domu Filipa ewangelisty, jednego z owych siedmiu. Zatrzymaliśmy się u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poszliśmy pieszo do Cezarei, gdzie zatrzymaliśmy się w domu Filipa, jednego z siedmiu ewangelistów.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przybyliśmy do Cezarei i udaliśmy się do domu Filipa ewangelisty, który był jednym z siedmiu. Tam zamieszkaliśmy.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вийшовши [ті, що з Павлом], прибули ми до Кесарії та завітали до господи Пилипа євангеліста, одного з сімох, і лишилися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wyszliśmy za Pawłem, przyszliśmy do Cezarei i weszliśmy do domu Filipa ewangelisty, który był z siedmiu; więc 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wyruszyliśmy i przybyliśmy do Cezarei, gdzie poszliśmy do domu Filipa, głosiciela Dobrej Nowiny, jednego z Siedmiu, i zostaliśmy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Wyruszywszy następnego dnia, przybyliśmy do Cezarei i weszliśmy do domu ewangelizatora Filipa, który był jednym z siedmiu, i zatrzymaliśmy się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odpłynęliśmy do Cezarei. Zatrzymaliśmy się tam w domu Filipa, który był jednym z siedmiu pomocników, wybranych przez apostołów, i zajmował się głoszeniem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9:30&lt;/x&gt;; &lt;x&gt;510 10:1&lt;/x&gt;; &lt;x&gt;510 21:16&lt;/x&gt;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6:5&lt;/x&gt;; &lt;x&gt;510 8:5&lt;/x&gt;; &lt;x&gt;560 4:11&lt;/x&gt;; &lt;x&gt;620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diakonach, zob. 6.5.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2024-05-20T04:23:09Z</dcterms:modified>
</cp:coreProperties>
</file>