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wielką mocą oddawali świadectwo wysłannicy o powstaniu Pana Jezusa łaska zarówno wielka była nad wszystkimi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apostołowie z wielką mocą* składali świadectwo** o zmartwychwstaniu Pana Jezusa,*** **** a wielka łaska***** spoczywała na nich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mocą wielką oddawali świadectwo wysłannicy (o) powstaniu* Pana, Jezusa, łaska wielka była nad wszystkimi nimi.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wielką mocą oddawali świadectwo wysłannicy (o) powstaniu Pana Jezusa łaska zarówno wielka była nad wszystkimi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2:40&lt;/x&gt;; &lt;x&gt;510 8:25&lt;/x&gt;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Zmartwychwstanie było jednym z głównych tematów zwiastowania apostołów.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11:23&lt;/x&gt;; &lt;x&gt;510 13:43&lt;/x&gt;; &lt;x&gt;510 14:3&lt;/x&gt;; &lt;x&gt;510 15:11&lt;/x&gt;; &lt;x&gt;510 18:27&lt;/x&gt;; &lt;x&gt;510 20:24&lt;/x&gt;; &lt;x&gt;520 3:24&lt;/x&gt;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2024-05-20T11:55:50Z</dcterms:modified>
</cp:coreProperties>
</file>