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― nowina, którą usłyszeliśmy od Niego i zwiastujemy wam, że ― Bóg światłem jest i ciemności w Nim nie jest żadna.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przesłanie,* ** które usłyszeliśmy od Niego i które wam ogłaszamy, jest takie: Bóg jest Światłem*** i nie ma w Nim żadnej ciemności.****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ta (oto) wieść, którą usłyszeliśmy od niego i oznajmiamy wam, że Bóg światłem jest i ciemność w nim nie jest żadna.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poselstwo, ἀγγελία, hl 2, zob. &lt;x&gt;690 3:11&lt;/x&gt;.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1:4-5&lt;/x&gt;; &lt;x&gt;500 3:19-21&lt;/x&gt;; &lt;x&gt;500 8:12&lt;/x&gt;; &lt;x&gt;500 9:5&lt;/x&gt;; &lt;x&gt;500 12:35-36&lt;/x&gt;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6:16&lt;/x&gt;;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2024-05-17T10:46:06Z</dcterms:modified>
</cp:coreProperties>
</file>