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13"/>
        <w:gridCol w:w="2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― dzieci ― siostry twej ―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siostry twej wybranej.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Pozdrawia(ją) cię dzieci siostry twojej wybranej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dod. K (IX); brak w </w:t>
      </w:r>
      <w:r>
        <w:rPr>
          <w:rtl/>
        </w:rPr>
        <w:t>א</w:t>
      </w:r>
      <w:r>
        <w:rPr>
          <w:rtl w:val="0"/>
        </w:rPr>
        <w:t xml:space="preserve"> (IV) w s; &lt;x&gt;700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2024-05-18T09:21:30Z</dcterms:modified>
</cp:coreProperties>
</file>