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87"/>
        <w:gridCol w:w="3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Zorobabel zaś zrodził ― Abiuda, Abiud zaś zrodził ― Eliakima, Eliakim zaś zrodził ― Azora,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Zorobabel zaś zrodził Abiuda Abiud zaś zrodził Eliakima Eliakim zaś zrodził Azora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Zorobabel był ojcem Abiuda, Abiud ojcem Eliakima, Eliakim ojcem Azora.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Zorobabel zaś zrodził Abiuda. Abiud zaś zrodził Eliakima. Eliakim zaś zrodził Azora,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Zorobabel zaś zrodził Abiuda Abiud zaś zrodził Eliakima Eliakim zaś zrodził Azora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2024-05-14T19:11:18Z</dcterms:modified>
</cp:coreProperties>
</file>