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3"/>
        <w:gridCol w:w="4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― Józefa ― męża Marii, z której zrodzony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― zwany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Józefa,* ** męża Marii, z której narodził się Jezus,*** zwany Chrystusem.****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zrodził Józefa męża Marii, z której zrodzony został Jezus zwany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Ojcostwo Józefa, zob. &lt;x&gt;470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1:18&lt;/x&gt;; &lt;x&gt;490 1:27&lt;/x&gt;; &lt;x&gt;490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1:31-32&lt;/x&gt;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&lt;x&gt;470 22:42&lt;/x&gt;; &lt;x&gt;500 1:41&lt;/x&gt;; &lt;x&gt;500 7:41-42&lt;/x&gt;; &lt;x&gt;500 20:31&lt;/x&gt;;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2024-05-16T23:43:09Z</dcterms:modified>
</cp:coreProperties>
</file>