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0"/>
        <w:gridCol w:w="4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ganić ― miasta w których stały się ― największe dzieła mocy Jego, że nie zmieniły myślenia.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łajać miasta w których stało się najwięcej dzieł mocy Jego że nie opamiętały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grozić miastom, w których miało miejsce najwięcej przejawów Jego mocy,* ** że się nie opamiętały:***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zaczął łajać miasta, w których stały się bardzo liczne dzieła mocy jego, że nie zmieniły myślenia: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łajać miasta w których stało się najwięcej dzieł mocy Jego że nie opamiętały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Przejaw mocy, δύναμις, może występować z τέρας, tj. cud, zob. &lt;x&gt;510 2:19&lt;/x&gt;. W NP pojawia się tylko w lm z σημεῖα, tj. znaki (&lt;x&gt;470 12:38&lt;/x&gt;); bardzo powszechne u Jana. Bliskoznaczne: παράδοξος, niesłychany, dziwny (&lt;x&gt;490 5:26&lt;/x&gt;), ἔνδοξος, chwalebny (&lt;x&gt;490 13:17&lt;/x&gt;), θαυμάσιος, cudowny (&lt;x&gt;470 21:15&lt;/x&gt;).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15:24&lt;/x&gt;; &lt;x&gt;510 2:22&lt;/x&gt;; &lt;x&gt;490 10:21&lt;/x&gt;; &lt;x&gt;490 10:22&lt;/x&gt;; &lt;x&gt;480 2:23-28&lt;/x&gt;; &lt;x&gt;490 6:1-5&lt;/x&gt;; &lt;x&gt;480 3:1-6&lt;/x&gt;; &lt;x&gt;490 6:6-11&lt;/x&gt;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Nieczułość na wezwanie Boże jest winą człowieka. Powód braku odpowiedzi na zaproszenie ewangelii nie musi leżeć po stronie zwiastującego.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2024-05-16T22:34:02Z</dcterms:modified>
</cp:coreProperties>
</file>