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8"/>
        <w:gridCol w:w="3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2024-05-18T10:14:20Z</dcterms:modified>
</cp:coreProperties>
</file>