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40"/>
        <w:gridCol w:w="43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Jemu ― Piotr powiedział: Panie, jeśli Ty jesteś, rozkaż mi przyjść do Ciebie po ― wodach.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odezwał się do Niego Piotr: Panie, jeśli to Ty jesteś, każ mi przyjść do siebie po wodzie.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mu Piotr rzekł: Panie, jeśli ty jesteś, każ mi przyjść do ciebie po wodach.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Mu Piotr powiedział Panie jeśli Ty jesteś każ mi do Ciebie przyjść po wodach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2024-05-20T16:36:16Z</dcterms:modified>
</cp:coreProperties>
</file>