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3"/>
        <w:gridCol w:w="4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Herod pochwyciwszy ― Jana związał i w strażnicy odłożył dla Herodiady ― żony Filipa ― brata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Herod chwyciwszy Jana związał go i umieścił w strażnicy z powodu Herodiady żony Filipa brata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bowiem schwytał Jana, związał go i osadził w więzieniu* z powodu Herodiady,** żony swego brata Filipa.***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Bowiem Herod chwyciwszy - Jana związał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 strażnicy zatrzymał* z powodu Herodiady, żony Filipa, brata jego.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Herod chwyciwszy Jana związał go i umieścił w strażnicy z powodu Herodiady żony Filipa brata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4:12&lt;/x&gt;; &lt;x&gt;470 11:2&lt;/x&gt;; &lt;x&gt;490 3:20&lt;/x&gt;; &lt;x&gt;500 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Herodiada (15 r. p. Chr.-39 r. po Chr.), wnuczka Heroda Wielkiego. Najpierw poślubiła Heroda II, potem rozwiodła się z nim, by poślubić Antypasa, gdy ten rozwiódł się z córką Aretasa, króla Arabii. Jej pierwszy mąż jeszcze żył, a małżeństwo ze szwagierką było dla Żydów zakazane (&lt;x&gt;30 18:16&lt;/x&gt;). Z powodu tej kobiety Herod wtrącił Jana do więzienia w Machaerus. Mowa o tym w &lt;x&gt;470 4:12&lt;/x&gt;; &lt;x&gt;470 14:3&lt;/x&gt;L.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3:19&lt;/x&gt;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Dosłownie: "odłożył sobie".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2024-06-02T17:17:37Z</dcterms:modified>
</cp:coreProperties>
</file>