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73"/>
        <w:gridCol w:w="45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zaś mówię wam, nie przeciwstawiajcie się ― złu, ale jeśli cię uderza w ― prawy bok twarzy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obróć mu i ― 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ku niemu i inny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 wam mówię: Nie odwzajemniajcie się złu,* lecz temu, kto cię uderzy w twój prawy policzek** – odwróć mu i drugi.***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zaś mówię wam, nie rewanżować się* złemu. Ale ktokolwiek cię uderza w prawy policzek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[twój]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zwróć (ku) niemu i inny.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zaś mówię wam nie przeciwstawić się niegodziwemu ale który cię będzie uderzał w prawy twój policzek zwróć (ku) niemu i inny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19:18&lt;/x&gt;; &lt;x&gt;240 20:22&lt;/x&gt;; 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wymierzy prawy policzek.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50:6&lt;/x&gt;; &lt;x&gt;310 3:30&lt;/x&gt;; &lt;x&gt;470 26:67&lt;/x&gt;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Przeciwstawiać się (w sposób porównywalny).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2024-05-20T01:55:23Z</dcterms:modified>
</cp:coreProperties>
</file>