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66"/>
        <w:gridCol w:w="3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łaknący i pragnący ― sprawiedliwości, bo oni zostaną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i którzy pragną sprawiedliwości gdyż oni zostaną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głodni i spragnieni* sprawiedliwości,** gdyż oni będą nasyceni.***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łaknący i pragnący sprawiedliwości, bo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i którzy pragną sprawiedliwości gdyż oni zostaną nasyceni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55:1&lt;/x&gt;; &lt;x&gt;500 7:37&lt;/x&gt;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5:10&lt;/x&gt;; &lt;x&gt;610 6:11&lt;/x&gt;; &lt;x&gt;620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zadowoleni.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22:27&lt;/x&gt;; &lt;x&gt;230 36:9&lt;/x&gt;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2024-05-20T03:16:23Z</dcterms:modified>
</cp:coreProperties>
</file>