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8"/>
        <w:gridCol w:w="3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czystego ― serca, bo oni ―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serca,* gdyż oni będą oglądać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czyści sercem,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 gdyż oni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ponieważ oni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czystego serca; albowiem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abowiem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albowiem oni Boga oglądać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czystego serca, albowiem oni Boga oglądać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bo oni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mają czyste serce, ponieważ oni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czyści w sercu,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czystego serca, bo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 albowiem będą oglądali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чисті серцем, бо вони Бога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oczyszczeni sercu (-cem), że oni wiadomego boga będą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czystego serca, 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czystego serca! Bo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czystego serca, gdyż oni będą widzieć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mają czyste serce, bo zobaczą samego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&lt;x&gt;230 51:12&lt;/x&gt;; &lt;x&gt;230 73:1&lt;/x&gt;; &lt;x&gt;240 22:11&lt;/x&gt;; &lt;x&gt;620 2:22&lt;/x&gt;; &lt;x&gt;690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42:5&lt;/x&gt;; &lt;x&gt;230 11:7&lt;/x&gt;; &lt;x&gt;230 17:15&lt;/x&gt;; &lt;x&gt;650 12:14&lt;/x&gt;;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2024-06-01T07:22:54Z</dcterms:modified>
</cp:coreProperties>
</file>