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więc, głosił ją w ich synagogach po całej Galilei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po wszystkiej Galilei, i wyganiał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i po wszytkiej Galilejej i wyrzucał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kazał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głosząc Ewangelię w 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szedł po całej Galilei, nawołując w ich synagogach i wyrzucając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 z tym poselstwem od synagogi do synagogi, po całej Galilei, i ujarzmiał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głosząc (ewangelię) w synagogach całej Galilei i wyrzucając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пішов, проповідуючи в їхніх синаґоґах по всій Галилеї та виганяючи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ogłaszając do miejsc zbierania razem ich do całej Galilai, i bóstwa pochodzące od daimonów wyrzucając.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głosił w ich bóżnicach po całej Galilei oraz wyrzucał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całe Galil, głosząc w ich 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więc, głosząc w ich synagogach po całej Galilei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krainę galilejską, przemawiając w synagogach oraz uwalniając wielu ludzi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2024-05-21T17:43:49Z</dcterms:modified>
</cp:coreProperties>
</file>