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2"/>
        <w:gridCol w:w="51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zwiastun jej nie bój się Mariam znalazłaś bowiem łaskę 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powiedział do niej: Przestań się bać,* ** Mario, znalazłaś bowiem łaskę*** u Boga.****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zwiastun jej: Nie bój się. Mariam, znalazłaś bowiem łaskę u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zwiastun jej nie bój się Mariam znalazłaś bowiem łaskę u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bój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14:27&lt;/x&gt;; &lt;x&gt;490 1:13&lt;/x&gt;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6:8&lt;/x&gt;; &lt;x&gt;510 7:46&lt;/x&gt;; &lt;x&gt;650 4:16&lt;/x&gt;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Znaleźć łaskę : ozn. znalezienie szczególnego miejsca w Bożych planach, zob. &lt;x&gt;10 6:8&lt;/x&gt;;&lt;x&gt;10 18:3&lt;/x&gt;;&lt;x&gt;10 43:14&lt;/x&gt;; &lt;x&gt;100 15:25&lt;/x&gt;.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2024-05-17T18:54:51Z</dcterms:modified>
</cp:coreProperties>
</file>