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89"/>
        <w:gridCol w:w="51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zwyczaju kapłaństwa dostał w drodze losowania by okadzić wszedłszy do świątyni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według zwyczaju* kapłaństwa wylosował** kadzenie w przybytku Pana.***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według zwyczaju kapłaństwa dostał w udziale, (by) okadzić wszedłszy do przybytku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zwyczaju kapłaństwa dostał w drodze losowania (by) okadzić wszedłszy do świątyni Pana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porządku, ἔθος, od tego słowa pochodzi etyka.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&lt;x&gt;130 24:5&lt;/x&gt;; &lt;x&gt;510 1:26&lt;/x&gt;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w miejscu świętym; kapłan składał taką ofiarę tylko raz w swojej karierze. Czyniono to o 9:00 i 15:00; o tych porach mogło mieć miejsce spotkanie z aniołem.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30:7-8&lt;/x&gt;; &lt;x&gt;130 23:13&lt;/x&gt;; &lt;x&gt;230 141:2&lt;/x&gt;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2024-05-15T17:52:59Z</dcterms:modified>
</cp:coreProperties>
</file>